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600" w:firstRow="0" w:lastRow="0" w:firstColumn="0" w:lastColumn="0" w:noHBand="1" w:noVBand="1"/>
        <w:tblDescription w:val="Layouttabelle"/>
      </w:tblPr>
      <w:tblGrid>
        <w:gridCol w:w="9026"/>
      </w:tblGrid>
      <w:tr w:rsidR="00CB0809" w:rsidTr="003068CE">
        <w:trPr>
          <w:trHeight w:val="1304"/>
        </w:trPr>
        <w:tc>
          <w:tcPr>
            <w:tcW w:w="10800" w:type="dxa"/>
          </w:tcPr>
          <w:p w:rsidR="003A3ABC" w:rsidRPr="005A6CB2" w:rsidRDefault="003A3ABC" w:rsidP="003A3ABC">
            <w:pPr>
              <w:pStyle w:val="Kontaktinfos"/>
              <w:jc w:val="center"/>
              <w:rPr>
                <w:rFonts w:ascii="Century Gothic" w:hAnsi="Century Gothic"/>
                <w:b/>
                <w:szCs w:val="20"/>
              </w:rPr>
            </w:pPr>
            <w:r w:rsidRPr="005A6CB2">
              <w:rPr>
                <w:rFonts w:ascii="Century Gothic" w:hAnsi="Century Gothic"/>
                <w:b/>
                <w:szCs w:val="20"/>
              </w:rPr>
              <w:t>Angeln genussvoll erleben e.V.</w:t>
            </w:r>
          </w:p>
          <w:p w:rsidR="003A3ABC" w:rsidRPr="005A6CB2" w:rsidRDefault="003A3ABC" w:rsidP="003A3ABC">
            <w:pPr>
              <w:pStyle w:val="Kontaktinfos"/>
              <w:jc w:val="center"/>
              <w:rPr>
                <w:rFonts w:ascii="Century Gothic" w:hAnsi="Century Gothic"/>
                <w:b/>
                <w:szCs w:val="20"/>
              </w:rPr>
            </w:pPr>
            <w:r w:rsidRPr="005A6CB2">
              <w:rPr>
                <w:rFonts w:ascii="Century Gothic" w:hAnsi="Century Gothic"/>
                <w:b/>
                <w:szCs w:val="20"/>
              </w:rPr>
              <w:t>Wackerballig 2</w:t>
            </w:r>
          </w:p>
          <w:p w:rsidR="003A3ABC" w:rsidRPr="005A6CB2" w:rsidRDefault="003A3ABC" w:rsidP="003A3ABC">
            <w:pPr>
              <w:pStyle w:val="Kontaktinfos"/>
              <w:jc w:val="center"/>
              <w:rPr>
                <w:rFonts w:ascii="Century Gothic" w:hAnsi="Century Gothic"/>
                <w:b/>
                <w:szCs w:val="20"/>
              </w:rPr>
            </w:pPr>
            <w:r w:rsidRPr="005A6CB2">
              <w:rPr>
                <w:rFonts w:ascii="Century Gothic" w:hAnsi="Century Gothic"/>
                <w:b/>
                <w:szCs w:val="20"/>
              </w:rPr>
              <w:t xml:space="preserve">24395 </w:t>
            </w:r>
            <w:proofErr w:type="spellStart"/>
            <w:r w:rsidRPr="005A6CB2">
              <w:rPr>
                <w:rFonts w:ascii="Century Gothic" w:hAnsi="Century Gothic"/>
                <w:b/>
                <w:szCs w:val="20"/>
              </w:rPr>
              <w:t>Gelting</w:t>
            </w:r>
            <w:proofErr w:type="spellEnd"/>
          </w:p>
          <w:p w:rsidR="003A3ABC" w:rsidRPr="005A6CB2" w:rsidRDefault="006735C4" w:rsidP="003A3ABC">
            <w:pPr>
              <w:pStyle w:val="Kontaktinfos"/>
              <w:jc w:val="center"/>
              <w:rPr>
                <w:rFonts w:ascii="Century Gothic" w:hAnsi="Century Gothic"/>
                <w:b/>
                <w:color w:val="0070C0"/>
                <w:szCs w:val="20"/>
              </w:rPr>
            </w:pPr>
            <w:hyperlink r:id="rId11" w:history="1">
              <w:r w:rsidR="003A3ABC" w:rsidRPr="005A6CB2">
                <w:rPr>
                  <w:rStyle w:val="Hyperlink"/>
                  <w:rFonts w:ascii="Century Gothic" w:hAnsi="Century Gothic"/>
                  <w:b/>
                  <w:color w:val="0070C0"/>
                  <w:sz w:val="20"/>
                  <w:szCs w:val="20"/>
                </w:rPr>
                <w:t>info@angeln-genussvoll-erleben.de</w:t>
              </w:r>
            </w:hyperlink>
          </w:p>
          <w:p w:rsidR="00CB0809" w:rsidRPr="005A6CB2" w:rsidRDefault="006735C4" w:rsidP="003A3ABC">
            <w:pPr>
              <w:pStyle w:val="Kontaktinfos"/>
              <w:jc w:val="center"/>
              <w:rPr>
                <w:rFonts w:ascii="Century Gothic" w:hAnsi="Century Gothic"/>
                <w:b/>
                <w:color w:val="0070C0"/>
                <w:szCs w:val="20"/>
              </w:rPr>
            </w:pPr>
            <w:hyperlink r:id="rId12" w:history="1">
              <w:r w:rsidR="003A3ABC" w:rsidRPr="005A6CB2">
                <w:rPr>
                  <w:rStyle w:val="Hyperlink"/>
                  <w:rFonts w:ascii="Century Gothic" w:hAnsi="Century Gothic"/>
                  <w:b/>
                  <w:color w:val="0070C0"/>
                  <w:sz w:val="20"/>
                  <w:szCs w:val="20"/>
                </w:rPr>
                <w:t>www.angeln-genussvoll-erleben.de</w:t>
              </w:r>
            </w:hyperlink>
          </w:p>
          <w:p w:rsidR="00CB0809" w:rsidRDefault="00CB0809" w:rsidP="003A3ABC">
            <w:pPr>
              <w:pStyle w:val="Kontaktinfos"/>
            </w:pPr>
          </w:p>
        </w:tc>
      </w:tr>
    </w:tbl>
    <w:p w:rsidR="003A3ABC" w:rsidRDefault="005A6CB2" w:rsidP="003A3AB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Mitglied</w:t>
      </w:r>
      <w:r w:rsidR="004B2C27">
        <w:rPr>
          <w:rFonts w:ascii="Century Gothic" w:hAnsi="Century Gothic"/>
          <w:b/>
        </w:rPr>
        <w:t xml:space="preserve">santrag für juristische Personen </w:t>
      </w:r>
      <w:r w:rsidRPr="005A6CB2">
        <w:rPr>
          <w:rFonts w:ascii="Century Gothic" w:hAnsi="Century Gothic"/>
          <w:b/>
        </w:rPr>
        <w:t xml:space="preserve"> </w:t>
      </w:r>
    </w:p>
    <w:p w:rsidR="005A6CB2" w:rsidRDefault="005A6CB2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</w:t>
      </w:r>
      <w:r w:rsidR="004B2C27">
        <w:rPr>
          <w:rFonts w:ascii="Century Gothic" w:hAnsi="Century Gothic"/>
          <w:sz w:val="20"/>
          <w:szCs w:val="20"/>
        </w:rPr>
        <w:t xml:space="preserve"> der Institution</w:t>
      </w:r>
      <w:r>
        <w:rPr>
          <w:rFonts w:ascii="Century Gothic" w:hAnsi="Century Gothic"/>
          <w:sz w:val="20"/>
          <w:szCs w:val="20"/>
        </w:rPr>
        <w:t>:</w:t>
      </w:r>
      <w:r w:rsidR="00D94191">
        <w:rPr>
          <w:rFonts w:ascii="Century Gothic" w:hAnsi="Century Gothic"/>
          <w:sz w:val="20"/>
          <w:szCs w:val="20"/>
        </w:rPr>
        <w:tab/>
      </w:r>
      <w:r w:rsidR="00D9419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93255080"/>
          <w:placeholder>
            <w:docPart w:val="DefaultPlaceholder_1081868574"/>
          </w:placeholder>
          <w:showingPlcHdr/>
          <w:text/>
        </w:sdtPr>
        <w:sdtEndPr/>
        <w:sdtContent>
          <w:r w:rsidR="00647125" w:rsidRPr="000D6F40">
            <w:rPr>
              <w:rStyle w:val="Platzhaltertext"/>
            </w:rPr>
            <w:t>Klicken Sie hier, um Text einzugeben.</w:t>
          </w:r>
        </w:sdtContent>
      </w:sdt>
    </w:p>
    <w:p w:rsidR="00D94191" w:rsidRDefault="004B2C27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Vertretungsberechtigte Personen: </w:t>
      </w:r>
      <w:sdt>
        <w:sdtPr>
          <w:rPr>
            <w:rFonts w:ascii="Century Gothic" w:hAnsi="Century Gothic"/>
            <w:sz w:val="20"/>
            <w:szCs w:val="20"/>
          </w:rPr>
          <w:id w:val="1961450546"/>
          <w:placeholder>
            <w:docPart w:val="DefaultPlaceholder_1081868574"/>
          </w:placeholder>
          <w:showingPlcHdr/>
          <w:text/>
        </w:sdtPr>
        <w:sdtEndPr/>
        <w:sdtContent>
          <w:r w:rsidRPr="000D6F40">
            <w:rPr>
              <w:rStyle w:val="Platzhaltertext"/>
            </w:rPr>
            <w:t>Klicken Sie hier, um Text einzugeben.</w:t>
          </w:r>
        </w:sdtContent>
      </w:sdt>
      <w:r w:rsidR="00647125">
        <w:rPr>
          <w:rFonts w:ascii="Century Gothic" w:hAnsi="Century Gothic"/>
          <w:sz w:val="20"/>
          <w:szCs w:val="20"/>
        </w:rPr>
        <w:tab/>
      </w:r>
      <w:r w:rsidR="00D94191">
        <w:rPr>
          <w:rFonts w:ascii="Century Gothic" w:hAnsi="Century Gothic"/>
          <w:sz w:val="20"/>
          <w:szCs w:val="20"/>
        </w:rPr>
        <w:tab/>
      </w:r>
    </w:p>
    <w:p w:rsidR="005A6CB2" w:rsidRDefault="005A6CB2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Anschrift</w:t>
      </w:r>
      <w:r w:rsidR="004B2C27">
        <w:rPr>
          <w:rFonts w:ascii="Century Gothic" w:hAnsi="Century Gothic"/>
          <w:sz w:val="20"/>
          <w:szCs w:val="20"/>
        </w:rPr>
        <w:t xml:space="preserve"> der Institution:</w:t>
      </w:r>
      <w:r w:rsidR="004B2C2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19932877"/>
          <w:placeholder>
            <w:docPart w:val="DefaultPlaceholder_1081868574"/>
          </w:placeholder>
          <w:showingPlcHdr/>
          <w:text/>
        </w:sdtPr>
        <w:sdtEndPr/>
        <w:sdtContent>
          <w:r w:rsidR="004B2C27" w:rsidRPr="000D6F40">
            <w:rPr>
              <w:rStyle w:val="Platzhaltertext"/>
            </w:rPr>
            <w:t>Klicken Sie hier, um Text einzugeben.</w:t>
          </w:r>
        </w:sdtContent>
      </w:sdt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</w:p>
    <w:p w:rsidR="004B2C27" w:rsidRDefault="004B2C27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E-Mailadresse: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97701148"/>
          <w:placeholder>
            <w:docPart w:val="1FC7BA39A9CC40F2B2CC646EE192B55C"/>
          </w:placeholder>
          <w:showingPlcHdr/>
          <w:text/>
        </w:sdtPr>
        <w:sdtEndPr/>
        <w:sdtContent>
          <w:r w:rsidRPr="000D6F40">
            <w:rPr>
              <w:rStyle w:val="Platzhaltertext"/>
            </w:rPr>
            <w:t>Klicken Sie hier, um Text einzugeben.</w:t>
          </w:r>
        </w:sdtContent>
      </w:sdt>
    </w:p>
    <w:p w:rsidR="00D94191" w:rsidRDefault="005A6CB2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Festnetz-/ Mobilnummer:</w:t>
      </w:r>
      <w:r w:rsidR="0064712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78967007"/>
          <w:placeholder>
            <w:docPart w:val="DefaultPlaceholder_1081868574"/>
          </w:placeholder>
          <w:showingPlcHdr/>
          <w:text/>
        </w:sdtPr>
        <w:sdtEndPr/>
        <w:sdtContent>
          <w:r w:rsidR="00647125" w:rsidRPr="000D6F40">
            <w:rPr>
              <w:rStyle w:val="Platzhaltertext"/>
            </w:rPr>
            <w:t>Klicken Sie hier, um Text einzugeben.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D94191">
        <w:rPr>
          <w:rFonts w:ascii="Century Gothic" w:hAnsi="Century Gothic"/>
          <w:sz w:val="20"/>
          <w:szCs w:val="20"/>
        </w:rPr>
        <w:tab/>
      </w:r>
      <w:r w:rsidR="00D94191">
        <w:rPr>
          <w:rFonts w:ascii="Century Gothic" w:hAnsi="Century Gothic"/>
          <w:sz w:val="20"/>
          <w:szCs w:val="20"/>
        </w:rPr>
        <w:tab/>
      </w:r>
      <w:r w:rsidR="00D94191">
        <w:rPr>
          <w:rFonts w:ascii="Century Gothic" w:hAnsi="Century Gothic"/>
          <w:sz w:val="20"/>
          <w:szCs w:val="20"/>
        </w:rPr>
        <w:tab/>
      </w:r>
      <w:r w:rsidR="00D94191">
        <w:rPr>
          <w:rFonts w:ascii="Century Gothic" w:hAnsi="Century Gothic"/>
          <w:sz w:val="20"/>
          <w:szCs w:val="20"/>
        </w:rPr>
        <w:tab/>
      </w:r>
    </w:p>
    <w:p w:rsidR="006D649D" w:rsidRDefault="00647125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Beitrittsdatum: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7703757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D6F40">
            <w:rPr>
              <w:rStyle w:val="Platzhaltertext"/>
            </w:rPr>
            <w:t>Klicken Sie hier, um ein Datum einzugeben.</w:t>
          </w:r>
        </w:sdtContent>
      </w:sdt>
    </w:p>
    <w:p w:rsidR="006D649D" w:rsidRDefault="005A6CB2" w:rsidP="006D649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Hiermit beantrage ich</w:t>
      </w:r>
      <w:r w:rsidR="004B2C27">
        <w:rPr>
          <w:rFonts w:ascii="Century Gothic" w:hAnsi="Century Gothic"/>
          <w:sz w:val="20"/>
          <w:szCs w:val="20"/>
        </w:rPr>
        <w:t xml:space="preserve"> für o.g. Institution</w:t>
      </w:r>
      <w:r>
        <w:rPr>
          <w:rFonts w:ascii="Century Gothic" w:hAnsi="Century Gothic"/>
          <w:sz w:val="20"/>
          <w:szCs w:val="20"/>
        </w:rPr>
        <w:t xml:space="preserve"> verbindlich und zahlungspflichtig die Mitgliedschaf</w:t>
      </w:r>
      <w:r w:rsidR="00D94191">
        <w:rPr>
          <w:rFonts w:ascii="Century Gothic" w:hAnsi="Century Gothic"/>
          <w:sz w:val="20"/>
          <w:szCs w:val="20"/>
        </w:rPr>
        <w:t>t im o.g. Verein zu o.g. Datum:</w:t>
      </w:r>
      <w:r w:rsidR="006D649D">
        <w:rPr>
          <w:rFonts w:ascii="Century Gothic" w:hAnsi="Century Gothic"/>
          <w:sz w:val="20"/>
          <w:szCs w:val="20"/>
        </w:rPr>
        <w:t xml:space="preserve"> </w:t>
      </w:r>
    </w:p>
    <w:p w:rsidR="006D649D" w:rsidRDefault="006D649D" w:rsidP="006D649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 Mitgliedsbeitrag in Höhe von 30,00 EUR jährlich (2,50 EUR monatlich) überweise ich fristgerecht auf das </w:t>
      </w:r>
      <w:r w:rsidR="00D94191">
        <w:rPr>
          <w:rFonts w:ascii="Century Gothic" w:hAnsi="Century Gothic"/>
          <w:sz w:val="20"/>
          <w:szCs w:val="20"/>
        </w:rPr>
        <w:t xml:space="preserve">zu nennende </w:t>
      </w:r>
      <w:r>
        <w:rPr>
          <w:rFonts w:ascii="Century Gothic" w:hAnsi="Century Gothic"/>
          <w:sz w:val="20"/>
          <w:szCs w:val="20"/>
        </w:rPr>
        <w:t xml:space="preserve">Vereinskonto. </w:t>
      </w:r>
    </w:p>
    <w:p w:rsidR="006D649D" w:rsidRDefault="006D649D" w:rsidP="006D649D">
      <w:pPr>
        <w:jc w:val="both"/>
        <w:rPr>
          <w:rFonts w:ascii="Century Gothic" w:hAnsi="Century Gothic"/>
          <w:sz w:val="20"/>
          <w:szCs w:val="20"/>
        </w:rPr>
      </w:pPr>
      <w:r w:rsidRPr="006D649D">
        <w:rPr>
          <w:rFonts w:ascii="Century Gothic" w:hAnsi="Century Gothic"/>
          <w:sz w:val="20"/>
          <w:szCs w:val="20"/>
        </w:rPr>
        <w:t>Mit der Speicherung, Übermittlung und der Verarbeitung meiner p</w:t>
      </w:r>
      <w:r>
        <w:rPr>
          <w:rFonts w:ascii="Century Gothic" w:hAnsi="Century Gothic"/>
          <w:sz w:val="20"/>
          <w:szCs w:val="20"/>
        </w:rPr>
        <w:t>ersonenbezogenen Daten für Verein</w:t>
      </w:r>
      <w:r w:rsidRPr="006D649D">
        <w:rPr>
          <w:rFonts w:ascii="Century Gothic" w:hAnsi="Century Gothic"/>
          <w:sz w:val="20"/>
          <w:szCs w:val="20"/>
        </w:rPr>
        <w:t>szwecke gemäß der aktuellen Datenschutz-Grundverordnung bin ich einverstanden. Ich habe jeder</w:t>
      </w:r>
      <w:r>
        <w:rPr>
          <w:rFonts w:ascii="Century Gothic" w:hAnsi="Century Gothic"/>
          <w:sz w:val="20"/>
          <w:szCs w:val="20"/>
        </w:rPr>
        <w:t>zeit die Möglichkeit vom Verein</w:t>
      </w:r>
      <w:r w:rsidRPr="006D649D">
        <w:rPr>
          <w:rFonts w:ascii="Century Gothic" w:hAnsi="Century Gothic"/>
          <w:sz w:val="20"/>
          <w:szCs w:val="20"/>
        </w:rPr>
        <w:t xml:space="preserve"> Auskunft über diese Daten zu erhalten. Meine Daten werden </w:t>
      </w:r>
      <w:r>
        <w:rPr>
          <w:rFonts w:ascii="Century Gothic" w:hAnsi="Century Gothic"/>
          <w:sz w:val="20"/>
          <w:szCs w:val="20"/>
        </w:rPr>
        <w:t>nach meiner Mitgliedschaft im Verein nach Aufforderung gelöscht.</w:t>
      </w:r>
    </w:p>
    <w:p w:rsidR="005A6CB2" w:rsidRDefault="006D649D" w:rsidP="006D649D">
      <w:pPr>
        <w:jc w:val="both"/>
        <w:rPr>
          <w:rFonts w:ascii="Century Gothic" w:hAnsi="Century Gothic"/>
          <w:sz w:val="20"/>
          <w:szCs w:val="20"/>
        </w:rPr>
      </w:pPr>
      <w:r w:rsidRPr="006D649D">
        <w:rPr>
          <w:rFonts w:ascii="Century Gothic" w:hAnsi="Century Gothic"/>
          <w:sz w:val="20"/>
          <w:szCs w:val="20"/>
        </w:rPr>
        <w:t>Ebenfalls erkläre ich hiermit mein Einverständnis zur Erstellung von Bildaufnahmen meiner Personen im Rah</w:t>
      </w:r>
      <w:r>
        <w:rPr>
          <w:rFonts w:ascii="Century Gothic" w:hAnsi="Century Gothic"/>
          <w:sz w:val="20"/>
          <w:szCs w:val="20"/>
        </w:rPr>
        <w:t>men von Aktivitäten des Vereins</w:t>
      </w:r>
      <w:r w:rsidRPr="006D649D">
        <w:rPr>
          <w:rFonts w:ascii="Century Gothic" w:hAnsi="Century Gothic"/>
          <w:sz w:val="20"/>
          <w:szCs w:val="20"/>
        </w:rPr>
        <w:t xml:space="preserve"> sowie zur Verwendung und Veröffentlichung solcher Bildnisse zum Zwecke der öffentlichen Be</w:t>
      </w:r>
      <w:r>
        <w:rPr>
          <w:rFonts w:ascii="Century Gothic" w:hAnsi="Century Gothic"/>
          <w:sz w:val="20"/>
          <w:szCs w:val="20"/>
        </w:rPr>
        <w:t>richterstattung über das Verein</w:t>
      </w:r>
      <w:r w:rsidRPr="006D649D">
        <w:rPr>
          <w:rFonts w:ascii="Century Gothic" w:hAnsi="Century Gothic"/>
          <w:sz w:val="20"/>
          <w:szCs w:val="20"/>
        </w:rPr>
        <w:t>sleb</w:t>
      </w:r>
      <w:r>
        <w:rPr>
          <w:rFonts w:ascii="Century Gothic" w:hAnsi="Century Gothic"/>
          <w:sz w:val="20"/>
          <w:szCs w:val="20"/>
        </w:rPr>
        <w:t xml:space="preserve">en. </w:t>
      </w:r>
      <w:r w:rsidRPr="006D649D">
        <w:rPr>
          <w:rFonts w:ascii="Century Gothic" w:hAnsi="Century Gothic"/>
          <w:sz w:val="20"/>
          <w:szCs w:val="20"/>
        </w:rPr>
        <w:t>Bei minderjährigen Personen haben neben jenen additi</w:t>
      </w:r>
      <w:r>
        <w:rPr>
          <w:rFonts w:ascii="Century Gothic" w:hAnsi="Century Gothic"/>
          <w:sz w:val="20"/>
          <w:szCs w:val="20"/>
        </w:rPr>
        <w:t xml:space="preserve">v ihre Erziehungsberechtigten eingewilligt. Mit dem Ausfüllen und dem Einsenden an den o.g. Verein </w:t>
      </w:r>
      <w:r w:rsidR="00D94191">
        <w:rPr>
          <w:rFonts w:ascii="Century Gothic" w:hAnsi="Century Gothic"/>
          <w:sz w:val="20"/>
          <w:szCs w:val="20"/>
        </w:rPr>
        <w:t>werden diesen Bedingungen akzeptiert und bestätigt</w:t>
      </w:r>
      <w:r>
        <w:rPr>
          <w:rFonts w:ascii="Century Gothic" w:hAnsi="Century Gothic"/>
          <w:sz w:val="20"/>
          <w:szCs w:val="20"/>
        </w:rPr>
        <w:t xml:space="preserve">. Das Dokument ist auch ohne Unterschrift gültig. </w:t>
      </w:r>
    </w:p>
    <w:p w:rsidR="00D94191" w:rsidRDefault="00647125" w:rsidP="006D649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Unterschrift: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02988338"/>
          <w:placeholder>
            <w:docPart w:val="DefaultPlaceholder_1081868574"/>
          </w:placeholder>
          <w:showingPlcHdr/>
          <w:text/>
        </w:sdtPr>
        <w:sdtEndPr/>
        <w:sdtContent>
          <w:r w:rsidRPr="000D6F40">
            <w:rPr>
              <w:rStyle w:val="Platzhaltertext"/>
            </w:rPr>
            <w:t>Klicken Sie hier, um Text einzugeben.</w:t>
          </w:r>
        </w:sdtContent>
      </w:sdt>
    </w:p>
    <w:p w:rsidR="006D649D" w:rsidRDefault="006D649D" w:rsidP="006D649D">
      <w:pPr>
        <w:jc w:val="both"/>
        <w:rPr>
          <w:rFonts w:ascii="Century Gothic" w:hAnsi="Century Gothic"/>
          <w:sz w:val="20"/>
          <w:szCs w:val="20"/>
        </w:rPr>
      </w:pPr>
    </w:p>
    <w:p w:rsidR="006D649D" w:rsidRDefault="006D649D" w:rsidP="006D649D">
      <w:pPr>
        <w:jc w:val="both"/>
        <w:rPr>
          <w:rFonts w:ascii="Century Gothic" w:hAnsi="Century Gothic"/>
          <w:sz w:val="20"/>
          <w:szCs w:val="20"/>
        </w:rPr>
      </w:pPr>
    </w:p>
    <w:p w:rsidR="006D649D" w:rsidRDefault="006D649D" w:rsidP="006D649D">
      <w:pPr>
        <w:jc w:val="both"/>
        <w:rPr>
          <w:rFonts w:ascii="Century Gothic" w:hAnsi="Century Gothic"/>
          <w:sz w:val="20"/>
          <w:szCs w:val="20"/>
        </w:rPr>
      </w:pPr>
    </w:p>
    <w:p w:rsidR="005A6CB2" w:rsidRPr="005A6CB2" w:rsidRDefault="005A6CB2" w:rsidP="003A3ABC">
      <w:pPr>
        <w:rPr>
          <w:rFonts w:ascii="Century Gothic" w:hAnsi="Century Gothic"/>
          <w:sz w:val="20"/>
          <w:szCs w:val="20"/>
        </w:rPr>
      </w:pPr>
    </w:p>
    <w:sectPr w:rsidR="005A6CB2" w:rsidRPr="005A6CB2" w:rsidSect="00F17D7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C4" w:rsidRDefault="006735C4">
      <w:pPr>
        <w:spacing w:after="0" w:line="240" w:lineRule="auto"/>
      </w:pPr>
      <w:r>
        <w:separator/>
      </w:r>
    </w:p>
    <w:p w:rsidR="006735C4" w:rsidRDefault="006735C4"/>
  </w:endnote>
  <w:endnote w:type="continuationSeparator" w:id="0">
    <w:p w:rsidR="006735C4" w:rsidRDefault="006735C4">
      <w:pPr>
        <w:spacing w:after="0" w:line="240" w:lineRule="auto"/>
      </w:pPr>
      <w:r>
        <w:continuationSeparator/>
      </w:r>
    </w:p>
    <w:p w:rsidR="006735C4" w:rsidRDefault="0067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9D" w:rsidRPr="006D649D" w:rsidRDefault="006D649D" w:rsidP="006D649D">
    <w:pPr>
      <w:pStyle w:val="Fuzeile"/>
      <w:ind w:left="0"/>
      <w:jc w:val="left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C4" w:rsidRDefault="006735C4">
      <w:pPr>
        <w:spacing w:after="0" w:line="240" w:lineRule="auto"/>
      </w:pPr>
      <w:r>
        <w:separator/>
      </w:r>
    </w:p>
    <w:p w:rsidR="006735C4" w:rsidRDefault="006735C4"/>
  </w:footnote>
  <w:footnote w:type="continuationSeparator" w:id="0">
    <w:p w:rsidR="006735C4" w:rsidRDefault="006735C4">
      <w:pPr>
        <w:spacing w:after="0" w:line="240" w:lineRule="auto"/>
      </w:pPr>
      <w:r>
        <w:continuationSeparator/>
      </w:r>
    </w:p>
    <w:p w:rsidR="006735C4" w:rsidRDefault="00673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Pr="004E63AD" w:rsidRDefault="00D56B94" w:rsidP="004E63A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43F42A" wp14:editId="01903D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uppe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9" name="Freihandform: Form 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7658100"/>
                          <a:ext cx="6423660" cy="2396490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: Form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3EB9734-3C10-4C7B-AD18-95F24EB8F7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894320"/>
                          <a:ext cx="6251208" cy="2160448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: Form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ihandform: Form 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ihandform: Form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ihandform: Form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ihandform: 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359140"/>
                          <a:ext cx="6522720" cy="1615440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ihandform: Form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602980"/>
                          <a:ext cx="6454140" cy="1453515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9AF177" id="Gruppe 12" o:spid="_x0000_s1026" alt="decorative elements" style="position:absolute;margin-left:0;margin-top:0;width:612pt;height:792.25pt;z-index:251662336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">
              <v:shape id="Freihandform: Form 4" o:spid="_x0000_s1027" style="position:absolute;top:76581;width:64236;height:23964;visibility:visible;mso-wrap-style:square;v-text-anchor:top" coordsize="6251208,216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J88IA&#10;AADaAAAADwAAAGRycy9kb3ducmV2LnhtbESPQYvCMBSE78L+h/CEvYim7kHcahRZ0BX0Yt3eH82z&#10;LTYvpYm2219vBMHjMDPfMMt1Zypxp8aVlhVMJxEI4szqknMFf+fteA7CeWSNlWVS8E8O1quPwRJj&#10;bVs+0T3xuQgQdjEqKLyvYyldVpBBN7E1cfAutjHog2xyqRtsA9xU8iuKZtJgyWGhwJp+Csquyc0o&#10;qJN2+3s8TPVm18/T/qrT/jhKlfocdpsFCE+df4df7b1W8A3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QnzwgAAANoAAAAPAAAAAAAAAAAAAAAAAJgCAABkcnMvZG93&#10;bnJldi54bWxQSwUGAAAAAAQABAD1AAAAhwM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0f3344 [3204]" stroked="f">
                <v:path arrowok="t" o:connecttype="custom" o:connectlocs="1206372,663;2265462,535438;3187926,801213;3337148,748059;4327440,1173301;5127813,1641068;5439824,1609176;6185934,1949369;6409819,2370459;6423660,2396490;0,2396490;0,333447;624020,99563;1206372,663" o:connectangles="0,0,0,0,0,0,0,0,0,0,0,0,0,0"/>
              </v:shape>
              <v:shape id="Freihandform: Form 4" o:spid="_x0000_s1028" style="position:absolute;top:78943;width:62512;height:21604;visibility:visible;mso-wrap-style:square;v-text-anchor:top" coordsize="6251208,216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GV8IA&#10;AADaAAAADwAAAGRycy9kb3ducmV2LnhtbESP0WrCQBRE3wv+w3IF3+omQqSkrqKi4oNCG/2AS/Y2&#10;mzZ7N2ZXjX/vFgp9HGbmDDNb9LYRN+p87VhBOk5AEJdO11wpOJ+2r28gfEDW2DgmBQ/ysJgPXmaY&#10;a3fnT7oVoRIRwj5HBSaENpfSl4Ys+rFriaP35TqLIcqukrrDe4TbRk6SZCot1hwXDLa0NlT+FFer&#10;oN35j2yTfl/2R7nKEkqPB2OCUqNhv3wHEagP/+G/9l4ryOD3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cZXwgAAANoAAAAPAAAAAAAAAAAAAAAAAJgCAABkcnMvZG93&#10;bnJldi54bWxQSwUGAAAAAAQABAD1AAAAhwM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fcea10 [3207]" stroked="f">
                <v:path arrowok="t" o:connecttype="custom" o:connectlocs="1173985,598;2204643,482700;3102342,722298;3247558,674379;4211264,1057737;4990150,1479431;5293784,1450680;6019864,1757366;6237739,2136981;6251208,2160448;0,2160448;0,300604;607267,89757;1173985,598" o:connectangles="0,0,0,0,0,0,0,0,0,0,0,0,0,0"/>
              </v:shape>
              <v:shape id="Freihandform: Form 5" o:spid="_x0000_s1029" style="position:absolute;left:16535;top:76276;width:61189;height:24339;visibility:visible;mso-wrap-style:square;v-text-anchor:top" coordsize="5958975,217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W1r8A&#10;AADaAAAADwAAAGRycy9kb3ducmV2LnhtbERPy4rCMBTdC/5DuMLsNHUWjlTTIoLM4LjwidtLc22K&#10;zU1pMlr9+slCcHk473ne2VrcqPWVYwXjUQKCuHC64lLB8bAaTkH4gKyxdkwKHuQhz/q9Oaba3XlH&#10;t30oRQxhn6ICE0KTSukLQxb9yDXEkbu41mKIsC2lbvEew20tP5NkIi1WHBsMNrQ0VFz3f1bBb/e4&#10;Pr8WYdosv8+0IXNay+1JqY9Bt5iBCNSFt/jl/tE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lxbWvwAAANoAAAAPAAAAAAAAAAAAAAAAAJgCAABkcnMvZG93bnJl&#10;di54bWxQSwUGAAAAAAQABAD1AAAAhAMAAAAA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f3344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ihandform: Form 3" o:spid="_x0000_s1030" style="position:absolute;width:39700;height:16002;visibility:visible;mso-wrap-style:square;v-text-anchor:top" coordsize="3589746,134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It8MA&#10;AADaAAAADwAAAGRycy9kb3ducmV2LnhtbESPX0vDQBDE3wW/w7GCL2IvrWAl5lJKrSAUhMbU5yW3&#10;+YO5vZhb0/jtPUHwcZiZ3zDZZna9mmgMnWcDy0UCirjytuPGQPn2fPsAKgiyxd4zGfimAJv88iLD&#10;1PozH2kqpFERwiFFA63IkGodqpYchoUfiKNX+9GhRDk22o54jnDX61WS3GuHHceFFgfatVR9FF/O&#10;wOvT4V22k5V6X671TXn6PJxqNOb6at4+ghKa5T/8136xBu7g90q8ATr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It8MAAADaAAAADwAAAAAAAAAAAAAAAACYAgAAZHJzL2Rv&#10;d25yZXYueG1sUEsFBgAAAAAEAAQA9QAAAIgDAAAAAA==&#10;" path="m,l3589746,,3455255,28500v-374112,91872,-684912,271080,-830720,516073c2624535,544573,2624535,544573,2486402,762345,2194787,1234183,1304594,1470102,506489,1279552v,,,,-506489,-117960l,xe" fillcolor="#0f3344 [3204]" stroked="f">
                <v:path arrowok="t" o:connecttype="custom" o:connectlocs="0,0;3970020,0;3821282,33890;2902561,647559;2749795,906515;560143,1521533;0,1381265;0,0" o:connectangles="0,0,0,0,0,0,0,0"/>
              </v:shape>
              <v:shape id="Freihandform: Form 3" o:spid="_x0000_s1031" style="position:absolute;left:76;width:35897;height:13457;visibility:visible;mso-wrap-style:square;v-text-anchor:top" coordsize="3589746,134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pzMQA&#10;AADaAAAADwAAAGRycy9kb3ducmV2LnhtbESPQWvCQBSE74L/YXlCb7qx1FLSrFLEUj1YaMyhx5fs&#10;MwnNvg3ZrUn+vSsIHoeZ+YZJNoNpxIU6V1tWsFxEIIgLq2suFWSnz/kbCOeRNTaWScFIDjbr6STB&#10;WNuef+iS+lIECLsYFVTet7GUrqjIoFvYljh4Z9sZ9EF2pdQd9gFuGvkcRa/SYM1hocKWthUVf+m/&#10;UXCWx/y31btlnmWrw9f3aTzKJlXqaTZ8vIPwNPhH+N7eawUvcLsSb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6czEAAAA2gAAAA8AAAAAAAAAAAAAAAAAmAIAAGRycy9k&#10;b3ducmV2LnhtbFBLBQYAAAAABAAEAPUAAACJAwAAAAA=&#10;" path="m,l3589746,,3455255,28500v-374112,91872,-684912,271080,-830720,516073c2624535,544573,2624535,544573,2486402,762345,2194787,1234183,1304594,1470102,506489,1279552v,,,,-506489,-117960l,xe" fillcolor="#e5d8ea [3205]" stroked="f">
                <v:path arrowok="t" o:connecttype="custom" o:connectlocs="0,0;3589746,0;3455255,28500;2624535,544573;2486402,762345;506489,1279552;0,1161592;0,0" o:connectangles="0,0,0,0,0,0,0,0"/>
              </v:shape>
              <v:shape id="Freihandform: Form 5" o:spid="_x0000_s1032" style="position:absolute;left:18135;top:78867;width:59589;height:21748;visibility:visible;mso-wrap-style:square;v-text-anchor:top" coordsize="5958975,217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PwsEA&#10;AADaAAAADwAAAGRycy9kb3ducmV2LnhtbESP3WoCMRSE7wu+QziCdzWroJWtUYpF8OfK1Qc4bE6z&#10;SzcnS5K6q09vBKGXw8x8wyzXvW3ElXyoHSuYjDMQxKXTNRsFl/P2fQEiRGSNjWNScKMA69XgbYm5&#10;dh2f6FpEIxKEQ44KqhjbXMpQVmQxjF1LnLwf5y3GJL2R2mOX4LaR0yybS4s1p4UKW9pUVP4Wf1YB&#10;z/oCy+3h29xPvjPT/UdWHI9KjYb91yeISH38D7/aO61gDs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T8LBAAAA2gAAAA8AAAAAAAAAAAAAAAAAmAIAAGRycy9kb3du&#10;cmV2LnhtbFBLBQYAAAAABAAEAPUAAACGAwAAAAA=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e5d8ea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ihandform: Form 6" o:spid="_x0000_s1033" style="position:absolute;top:83591;width:65227;height:16154;visibility:visible;mso-wrap-style:square;v-text-anchor:top" coordsize="6454325,145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e48IA&#10;AADbAAAADwAAAGRycy9kb3ducmV2LnhtbERPTWvCQBC9F/oflhG8FN1ES6qpq5SKtHgz1fuQnSbB&#10;7GzY3Zror3cLhd7m8T5ntRlMKy7kfGNZQTpNQBCXVjdcKTh+7SYLED4ga2wtk4IredisHx9WmGvb&#10;84EuRahEDGGfo4I6hC6X0pc1GfRT2xFH7ts6gyFCV0ntsI/hppWzJMmkwYZjQ40dvddUnosfo+CU&#10;PS9vuljO0nngp+3H/qW59U6p8Wh4ewURaAj/4j/3p47zU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B7jwgAAANsAAAAPAAAAAAAAAAAAAAAAAJgCAABkcnMvZG93&#10;bnJldi54bWxQSwUGAAAAAAQABAD1AAAAhwM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f3344 [3204]" stroked="f">
                <v:path arrowok="t" o:connecttype="custom" o:connectlocs="752323,237;2173566,598686;3074043,833077;3213773,801114;4145300,1120740;5154456,1419057;5496016,1301861;6458596,1525598;6505172,1590855;6522720,1615440;0,1615440;0,1574249;0,108594;341560,44669;752323,237" o:connectangles="0,0,0,0,0,0,0,0,0,0,0,0,0,0,0"/>
              </v:shape>
              <v:shape id="Freihandform: Form 6" o:spid="_x0000_s1034" style="position:absolute;top:86029;width:64541;height:14535;visibility:visible;mso-wrap-style:square;v-text-anchor:top" coordsize="6454325,145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nHMUA&#10;AADaAAAADwAAAGRycy9kb3ducmV2LnhtbESPQWvCQBSE70L/w/IKvYhuFLQSXaUqASm9GCvo7TX7&#10;mizNvg3Zrab99d2C4HGYmW+YxaqztbhQ641jBaNhAoK4cNpwqeD9kA1mIHxA1lg7JgU/5GG1fOgt&#10;MNXuynu65KEUEcI+RQVVCE0qpS8qsuiHriGO3qdrLYYo21LqFq8Rbms5TpKptGg4LlTY0Kai4iv/&#10;tgpO2bp/OBqTnXU3esvlR/O7fZ0o9fTYvcxBBOrCPXxr77SCZ/i/Em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ccxQAAANoAAAAPAAAAAAAAAAAAAAAAAJgCAABkcnMv&#10;ZG93bnJldi54bWxQSwUGAAAAAAQABAD1AAAAigM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f8c4d7 [3206]" stroked="f">
                <v:path arrowok="t" o:connecttype="custom" o:connectlocs="744413,213;2150713,538676;3041723,749573;3179983,720814;4101716,1008402;5100262,1276817;5438231,1171368;6390690,1372679;6436776,1431394;6454140,1453515;0,1453515;0,1416453;0,97709;337969,40192;744413,213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D3" w:rsidRDefault="00CB0809">
    <w:pPr>
      <w:pStyle w:val="Kopfzeile"/>
    </w:pPr>
    <w:r>
      <w:rPr>
        <w:noProof/>
        <w:lang w:eastAsia="de-DE"/>
      </w:rPr>
      <mc:AlternateContent>
        <mc:Choice Requires="wpg">
          <w:drawing>
            <wp:inline distT="0" distB="0" distL="0" distR="0" wp14:anchorId="3149FDF2" wp14:editId="74F7762D">
              <wp:extent cx="7782130" cy="10065662"/>
              <wp:effectExtent l="0" t="0" r="9525" b="0"/>
              <wp:docPr id="1" name="Gruppe 1" descr="decorative elements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ihandform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ihandform: Form 2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ihandform: Form 2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ihandform: Form 3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ihandform: Form 3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ihand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: Form 2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ihand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D11567" id="Gruppe 1" o:spid="_x0000_s1026" alt="decorative elements" style="width:612.75pt;height:792.55pt;mso-position-horizontal-relative:char;mso-position-vertical-relative:line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">
              <v:shape id="Freihand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VcUA&#10;AADbAAAADwAAAGRycy9kb3ducmV2LnhtbESPQWsCMRSE74X+h/AKvRTNusUqq1FsoVDwtNaLt8fm&#10;uZt287Ikqab+elMoeBxm5htmuU62FyfywThWMBkXIIgbpw23Cvaf76M5iBCRNfaOScEvBViv7u+W&#10;WGl35ppOu9iKDOFQoYIuxqGSMjQdWQxjNxBn7+i8xZilb6X2eM5w28uyKF6kRcN5ocOB3jpqvnc/&#10;VsH09am+7GfbQ/GcyvqrTObijVHq8SFtFiAipXgL/7c/tIJyCn9f8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8xVxQAAANsAAAAPAAAAAAAAAAAAAAAAAJgCAABkcnMv&#10;ZG93bnJldi54bWxQSwUGAAAAAAQABAD1AAAAigMAAAAA&#10;" path="m,c,453,,453,,453,23,401,52,353,87,310v7,-9,14,-17,21,-26c116,275,125,266,133,258,248,143,406,72,581,72v291,,291,,291,c872,,872,,872,l,xe" fillcolor="#e5d8ea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ihandform: Form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p8QA&#10;AADbAAAADwAAAGRycy9kb3ducmV2LnhtbESPQWvCQBSE70L/w/IKvZS6MaDUNBspraHqrVp6fmSf&#10;STD7Nu5uNf57Vyh4HGbmGyZfDKYTJ3K+taxgMk5AEFdWt1wr+NmVL68gfEDW2FkmBRfysCgeRjlm&#10;2p75m07bUIsIYZ+hgiaEPpPSVw0Z9GPbE0dvb53BEKWrpXZ4jnDTyTRJZtJgy3GhwZ4+GqoO2z+j&#10;wB7LT1q61e9kOZRfz3O9Pm66qVJPj8P7G4hAQ7iH/9srrSB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nafEAAAA2wAAAA8AAAAAAAAAAAAAAAAAmAIAAGRycy9k&#10;b3ducmV2LnhtbFBLBQYAAAAABAAEAPUAAACJAw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ihandform: Form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Sc8MA&#10;AADbAAAADwAAAGRycy9kb3ducmV2LnhtbESPQWvCQBSE74X+h+UVems2WrEa3YRiKerRtIceH9ln&#10;Err7NmTXJP33XUHwOMzMN8y2mKwRA/W+daxglqQgiCunW64VfH99vqxA+ICs0TgmBX/kocgfH7aY&#10;aTfyiYYy1CJC2GeooAmhy6T0VUMWfeI64uidXW8xRNnXUvc4Rrg1cp6mS2mx5bjQYEe7hqrf8mIV&#10;uBWPx7elGT+62eu6GuzP3qwPSj0/Te8bEIGmcA/f2getYL6A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Sc8MAAADbAAAADwAAAAAAAAAAAAAAAACYAgAAZHJzL2Rv&#10;d25yZXYueG1sUEsFBgAAAAAEAAQA9QAAAIgD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8c4d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ihandform: Form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BMMYA&#10;AADbAAAADwAAAGRycy9kb3ducmV2LnhtbESPT2vCQBTE74V+h+UJXqRuTKHU6ColUOqhYP0D1tsj&#10;+8wGs29jdtX47buC0OMwM79hpvPO1uJCra8cKxgNExDEhdMVlwq2m8+XdxA+IGusHZOCG3mYz56f&#10;pphpd+UVXdahFBHCPkMFJoQmk9IXhiz6oWuIo3dwrcUQZVtK3eI1wm0t0yR5kxYrjgsGG8oNFcf1&#10;2SoYf634NBgvze7nuPv9zge3/TnNler3uo8JiEBd+A8/2gut4DWF+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pBMMYAAADbAAAADwAAAAAAAAAAAAAAAACYAgAAZHJz&#10;L2Rvd25yZXYueG1sUEsFBgAAAAAEAAQA9QAAAIsDAAAAAA==&#10;" path="m1070039,r,950237l,950237,1070039,xe" fillcolor="#e5d8ea [3205]" stroked="f">
                <v:path arrowok="t" o:connecttype="custom" o:connectlocs="1070039,0;1070039,950237;0,950237" o:connectangles="0,0,0"/>
              </v:shape>
              <v:shape id="Freihandform: Form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zosUA&#10;AADbAAAADwAAAGRycy9kb3ducmV2LnhtbESPQWvCQBSE74L/YXmCF9GNLYqkbkIr1VY8iLbQ6yP7&#10;TILZtyG7xrS/visIHoeZ+YZZpp2pREuNKy0rmE4iEMSZ1SXnCr6/1uMFCOeRNVaWScEvOUiTfm+J&#10;sbZXPlB79LkIEHYxKii8r2MpXVaQQTexNXHwTrYx6INscqkbvAa4qeRTFM2lwZLDQoE1rQrKzseL&#10;UeD+3E+2vcx27Uc+eis3a7nav7dKDQfd6wsIT51/hO/tT63geQq3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rOixQAAANsAAAAPAAAAAAAAAAAAAAAAAJgCAABkcnMv&#10;ZG93bnJldi54bWxQSwUGAAAAAAQABAD1AAAAigMAAAAA&#10;" path="m1991837,r,238843l1991837,829191,925407,1776225,,1776225,1991837,xe" fillcolor="#f8c4d7 [3206]" stroked="f">
                <v:path arrowok="t" o:connecttype="custom" o:connectlocs="1991837,0;1991837,238843;1991837,829191;925407,1776225;0,1776225" o:connectangles="0,0,0,0,0"/>
              </v:shape>
              <v:shape id="Freihand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vMQA&#10;AADbAAAADwAAAGRycy9kb3ducmV2LnhtbESPzW6DMBCE75XyDtZW6q0x9IBaEoPSKI3aI/k55LbB&#10;GyDBa4RdoG9fV6qU42h2vtlZ5pNpxUC9aywriOcRCOLS6oYrBYf9x/MrCOeRNbaWScEPOciz2cMS&#10;U21HLmjY+UoECLsUFdTed6mUrqzJoJvbjjh4F9sb9EH2ldQ9jgFuWvkSRYk02HBoqLGjdU3lbfdt&#10;whvHt1gfzn7rNl+n5rLlIt5c35V6epxWCxCeJn8//k9/agVJDH9bA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0bzEAAAA2wAAAA8AAAAAAAAAAAAAAAAAmAIAAGRycy9k&#10;b3ducmV2LnhtbFBLBQYAAAAABAAEAPUAAACJAwAAAAA=&#10;" path="m11,182c193,,193,,193,v1,,1,,1,c194,30,194,30,194,30v,1,,2,,3c193,35,192,37,190,39,32,197,32,197,32,197v-1,2,-2,3,-4,4c16,212,,194,11,182xe" fillcolor="#fcea1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ihandform: Form 29" o:spid="_x0000_s1033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/9cEA&#10;AADbAAAADwAAAGRycy9kb3ducmV2LnhtbERPy2oCMRTdF/oP4Qrd1YxVZBiNIqUFKW58Fbq7TK6T&#10;wcnNkGR06tebheDycN7zZW8bcSEfascKRsMMBHHpdM2VgsP++z0HESKyxsYxKfinAMvF68scC+2u&#10;vKXLLlYihXAoUIGJsS2kDKUhi2HoWuLEnZy3GBP0ldQeryncNvIjy6bSYs2pwWBLn4bK866zCpy5&#10;jahbf3U/Ez/OV3+Hsj3+bpR6G/SrGYhIfXyKH+61VjBO6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f/XBAAAA2wAAAA8AAAAAAAAAAAAAAAAAmAIAAGRycy9kb3du&#10;cmV2LnhtbFBLBQYAAAAABAAEAPUAAACG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ihand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h+8YA&#10;AADbAAAADwAAAGRycy9kb3ducmV2LnhtbESP3WrCQBSE74W+w3IKvdNNW5WSupFSKBVBxFjt7SF7&#10;8oPZsyG7JtGnd4VCL4eZ+YZZLAdTi45aV1lW8DyJQBBnVldcKPjZf43fQDiPrLG2TAou5GCZPIwW&#10;GGvb84661BciQNjFqKD0vomldFlJBt3ENsTBy21r0AfZFlK32Ae4qeVLFM2lwYrDQokNfZaUndKz&#10;UfD6252K+rjebPeHnUyv39s+neVKPT0OH+8gPA3+P/zXXmkF8yncv4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Oh+8YAAADbAAAADwAAAAAAAAAAAAAAAACYAgAAZHJz&#10;L2Rvd25yZXYueG1sUEsFBgAAAAAEAAQA9QAAAIsDAAAAAA==&#10;" path="m11,182c193,,193,,193,v1,,1,,1,c194,30,194,30,194,30v,1,,2,,3c193,35,192,37,190,39,32,197,32,197,32,197v-1,2,-2,3,-4,4c16,212,,194,11,182xe" fillcolor="#0f334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Ad6UuB7jRoDYGw57sPBaH9mP1rBI+GtW3Nwly+Bk8Sf/WAfPgQuiFBTCwy9OD8/XiMaKib2L4VLCwwDnxA9sA==" w:salt="m3rb1whb5ScjSj8bDcud4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BC"/>
    <w:rsid w:val="000115CE"/>
    <w:rsid w:val="000828F4"/>
    <w:rsid w:val="000F51EC"/>
    <w:rsid w:val="000F7122"/>
    <w:rsid w:val="00107C8E"/>
    <w:rsid w:val="00191F84"/>
    <w:rsid w:val="001B4EEF"/>
    <w:rsid w:val="001B689C"/>
    <w:rsid w:val="00200635"/>
    <w:rsid w:val="00254E0D"/>
    <w:rsid w:val="002A0A1B"/>
    <w:rsid w:val="002A60AF"/>
    <w:rsid w:val="003068CE"/>
    <w:rsid w:val="0038000D"/>
    <w:rsid w:val="00385ACF"/>
    <w:rsid w:val="003A3ABC"/>
    <w:rsid w:val="00410197"/>
    <w:rsid w:val="00477474"/>
    <w:rsid w:val="00480B7F"/>
    <w:rsid w:val="004A1893"/>
    <w:rsid w:val="004B2C27"/>
    <w:rsid w:val="004C4A44"/>
    <w:rsid w:val="004E63AD"/>
    <w:rsid w:val="004F28F0"/>
    <w:rsid w:val="005125BB"/>
    <w:rsid w:val="005264AB"/>
    <w:rsid w:val="00537F9C"/>
    <w:rsid w:val="00572222"/>
    <w:rsid w:val="005A6CB2"/>
    <w:rsid w:val="005B5235"/>
    <w:rsid w:val="005D3DA6"/>
    <w:rsid w:val="00647125"/>
    <w:rsid w:val="00666298"/>
    <w:rsid w:val="006735C4"/>
    <w:rsid w:val="006D649D"/>
    <w:rsid w:val="00744EA9"/>
    <w:rsid w:val="00752FC4"/>
    <w:rsid w:val="00757E9C"/>
    <w:rsid w:val="007B4C91"/>
    <w:rsid w:val="007D70F7"/>
    <w:rsid w:val="008308DB"/>
    <w:rsid w:val="00830C5F"/>
    <w:rsid w:val="00832CB0"/>
    <w:rsid w:val="008340C6"/>
    <w:rsid w:val="00834A33"/>
    <w:rsid w:val="00896EE1"/>
    <w:rsid w:val="008C1482"/>
    <w:rsid w:val="008D0AA7"/>
    <w:rsid w:val="008E172E"/>
    <w:rsid w:val="00912A0A"/>
    <w:rsid w:val="009468D3"/>
    <w:rsid w:val="009B40D3"/>
    <w:rsid w:val="00A12256"/>
    <w:rsid w:val="00A17117"/>
    <w:rsid w:val="00A763AE"/>
    <w:rsid w:val="00B63133"/>
    <w:rsid w:val="00BC0F0A"/>
    <w:rsid w:val="00C11980"/>
    <w:rsid w:val="00C46CD6"/>
    <w:rsid w:val="00CB0809"/>
    <w:rsid w:val="00D04123"/>
    <w:rsid w:val="00D06525"/>
    <w:rsid w:val="00D149F1"/>
    <w:rsid w:val="00D36106"/>
    <w:rsid w:val="00D418E0"/>
    <w:rsid w:val="00D56B94"/>
    <w:rsid w:val="00D94191"/>
    <w:rsid w:val="00DA568F"/>
    <w:rsid w:val="00DC176F"/>
    <w:rsid w:val="00DC7840"/>
    <w:rsid w:val="00E50E44"/>
    <w:rsid w:val="00F1217C"/>
    <w:rsid w:val="00F17D71"/>
    <w:rsid w:val="00F71D73"/>
    <w:rsid w:val="00F763B1"/>
    <w:rsid w:val="00F90A6A"/>
    <w:rsid w:val="00FA06E6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73751-FB79-4A81-B265-4BBCC6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B94"/>
    <w:rPr>
      <w:color w:val="auto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92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63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92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92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E0D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F4F92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E0D"/>
    <w:rPr>
      <w:rFonts w:asciiTheme="majorHAnsi" w:hAnsiTheme="majorHAnsi"/>
      <w:color w:val="7F4F92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Kontaktinfos">
    <w:name w:val="Kontaktinfos"/>
    <w:basedOn w:val="Standard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rsid w:val="003068CE"/>
    <w:pPr>
      <w:spacing w:before="480" w:after="600"/>
    </w:pPr>
  </w:style>
  <w:style w:type="character" w:customStyle="1" w:styleId="DatumZchn">
    <w:name w:val="Datum Zchn"/>
    <w:basedOn w:val="Absatz-Standardschriftart"/>
    <w:link w:val="Datum"/>
    <w:uiPriority w:val="4"/>
    <w:rsid w:val="003068CE"/>
    <w:rPr>
      <w:color w:val="FFFFFF" w:themeColor="background1"/>
      <w:sz w:val="24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254E0D"/>
    <w:pPr>
      <w:spacing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254E0D"/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54E0D"/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0F3344" w:themeColor="accent1" w:frame="1"/>
        <w:left w:val="single" w:sz="2" w:space="10" w:color="0F3344" w:themeColor="accent1" w:frame="1"/>
        <w:bottom w:val="single" w:sz="2" w:space="10" w:color="0F3344" w:themeColor="accent1" w:frame="1"/>
        <w:right w:val="single" w:sz="2" w:space="10" w:color="0F3344" w:themeColor="accent1" w:frame="1"/>
      </w:pBdr>
      <w:ind w:left="1152" w:right="1152"/>
    </w:pPr>
    <w:rPr>
      <w:rFonts w:eastAsiaTheme="minorEastAsia"/>
      <w:i/>
      <w:iCs/>
      <w:color w:val="0B2632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51EC"/>
    <w:rPr>
      <w:color w:val="7F4F92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2-Accent21">
    <w:name w:val="Grid Table 2 - Acc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2-Accent31">
    <w:name w:val="Grid Table 2 - Acc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2-Accent41">
    <w:name w:val="Grid Table 2 - Acc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2-Accent51">
    <w:name w:val="Grid Table 2 - Acc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3-Accent21">
    <w:name w:val="Grid Table 3 - Acc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3-Accent31">
    <w:name w:val="Grid Table 3 - Acc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3-Accent41">
    <w:name w:val="Grid Table 3 - Acc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3-Accent51">
    <w:name w:val="Grid Table 3 - Acc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4-Accent21">
    <w:name w:val="Grid Table 4 - Acc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4-Accent31">
    <w:name w:val="Grid Table 4 - Acc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4-Accent41">
    <w:name w:val="Grid Table 4 - Acc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customStyle="1" w:styleId="GridTable5Dark-Accent21">
    <w:name w:val="Grid Table 5 Dark - Accent 2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customStyle="1" w:styleId="GridTable5Dark-Accent31">
    <w:name w:val="Grid Table 5 Dark - Accent 3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customStyle="1" w:styleId="GridTable5Dark-Accent41">
    <w:name w:val="Grid Table 5 Dark - Accent 4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customStyle="1" w:styleId="GridTable5Dark-Accent51">
    <w:name w:val="Grid Table 5 Dark - Accent 5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1">
    <w:name w:val="Grid Table 6 Colorful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eTabelle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6Colorful-Accent21">
    <w:name w:val="Grid Table 6 Colorful - Accent 21"/>
    <w:basedOn w:val="NormaleTabelle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6Colorful-Accent31">
    <w:name w:val="Grid Table 6 Colorful - Accent 31"/>
    <w:basedOn w:val="NormaleTabelle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6Colorful-Accent41">
    <w:name w:val="Grid Table 6 Colorful - Accent 41"/>
    <w:basedOn w:val="NormaleTabelle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6Colorful-Accent51">
    <w:name w:val="Grid Table 6 Colorful - Accent 51"/>
    <w:basedOn w:val="NormaleTabelle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-Accent61">
    <w:name w:val="Grid Table 6 Colorful - Accent 61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1">
    <w:name w:val="Grid Table 7 Colorful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eTabelle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eTabelle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eTabelle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eTabelle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eTabelle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847A01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0B2632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B2632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0B2632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0B2632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1Light-Accent21">
    <w:name w:val="List Table 1 Light - Acc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1Light-Accent31">
    <w:name w:val="List Table 1 Light - Acc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1Light-Accent41">
    <w:name w:val="List Table 1 Light - Acc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1Light-Accent51">
    <w:name w:val="List Table 1 Light - Acc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2-Accent21">
    <w:name w:val="List Table 2 - Acc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2-Accent31">
    <w:name w:val="List Table 2 - Acc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2-Accent41">
    <w:name w:val="List Table 2 - Acc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2-Accent51">
    <w:name w:val="List Table 2 - Acc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4-Accent21">
    <w:name w:val="List Table 4 - Acc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4-Accent31">
    <w:name w:val="List Table 4 - Acc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4-Accent41">
    <w:name w:val="List Table 4 - Acc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4-Accent51">
    <w:name w:val="List Table 4 - Acc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eTabelle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6Colorful-Accent21">
    <w:name w:val="List Table 6 Colorful - Accent 21"/>
    <w:basedOn w:val="NormaleTabelle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6Colorful-Accent31">
    <w:name w:val="List Table 6 Colorful - Accent 31"/>
    <w:basedOn w:val="NormaleTabelle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6Colorful-Accent41">
    <w:name w:val="List Table 6 Colorful - Accent 41"/>
    <w:basedOn w:val="NormaleTabelle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6Colorful-Accent51">
    <w:name w:val="List Table 6 Colorful - Accent 51"/>
    <w:basedOn w:val="NormaleTabelle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-Accent61">
    <w:name w:val="List Table 6 Colorful - Accent 61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1">
    <w:name w:val="List Table 7 Colorful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eTabelle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eTabelle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eTabelle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eTabelle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eTabelle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254E0D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254E0D"/>
    <w:rPr>
      <w:color w:val="auto"/>
    </w:rPr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26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geln-genussvoll-erleben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ngeln-genussvoll-erleb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\AppData\Roaming\Microsoft\Templates\Briefkopf%20mit%20organischen%20For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0BE53-27C6-4118-BAFE-0D9A336FAF5B}"/>
      </w:docPartPr>
      <w:docPartBody>
        <w:p w:rsidR="0002682D" w:rsidRDefault="00C72A8B">
          <w:r w:rsidRPr="000D6F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86BE7-39B6-43EB-A9E5-8CD7F148FA02}"/>
      </w:docPartPr>
      <w:docPartBody>
        <w:p w:rsidR="0002682D" w:rsidRDefault="00C72A8B">
          <w:r w:rsidRPr="000D6F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C7BA39A9CC40F2B2CC646EE192B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DD33A-0EB7-426A-BD6B-DFF0C1F43E82}"/>
      </w:docPartPr>
      <w:docPartBody>
        <w:p w:rsidR="00800375" w:rsidRDefault="0002682D" w:rsidP="0002682D">
          <w:pPr>
            <w:pStyle w:val="1FC7BA39A9CC40F2B2CC646EE192B55C"/>
          </w:pPr>
          <w:r w:rsidRPr="000D6F4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B"/>
    <w:rsid w:val="0002682D"/>
    <w:rsid w:val="002C7212"/>
    <w:rsid w:val="00800375"/>
    <w:rsid w:val="00970491"/>
    <w:rsid w:val="00BC334B"/>
    <w:rsid w:val="00C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30AE8CE5CE4D939C458D660E411B23">
    <w:name w:val="BE30AE8CE5CE4D939C458D660E411B23"/>
  </w:style>
  <w:style w:type="paragraph" w:customStyle="1" w:styleId="3A2126262290433EA1645080A58BBA97">
    <w:name w:val="3A2126262290433EA1645080A58BBA97"/>
  </w:style>
  <w:style w:type="paragraph" w:customStyle="1" w:styleId="08699F5F05994B4B961B3B434441F76C">
    <w:name w:val="08699F5F05994B4B961B3B434441F76C"/>
  </w:style>
  <w:style w:type="character" w:styleId="Platzhaltertext">
    <w:name w:val="Placeholder Text"/>
    <w:basedOn w:val="Absatz-Standardschriftart"/>
    <w:uiPriority w:val="99"/>
    <w:semiHidden/>
    <w:rsid w:val="0002682D"/>
    <w:rPr>
      <w:color w:val="2F5496" w:themeColor="accent5" w:themeShade="BF"/>
      <w:sz w:val="22"/>
    </w:rPr>
  </w:style>
  <w:style w:type="paragraph" w:customStyle="1" w:styleId="BA63603F3C654EB888BBB184BBC1B7DB">
    <w:name w:val="BA63603F3C654EB888BBB184BBC1B7DB"/>
  </w:style>
  <w:style w:type="paragraph" w:customStyle="1" w:styleId="D88C5128E77044EAAAF0AF09E1500F10">
    <w:name w:val="D88C5128E77044EAAAF0AF09E1500F10"/>
  </w:style>
  <w:style w:type="paragraph" w:customStyle="1" w:styleId="F52711D6F4DC4C1CA70FCA217332F618">
    <w:name w:val="F52711D6F4DC4C1CA70FCA217332F618"/>
  </w:style>
  <w:style w:type="paragraph" w:customStyle="1" w:styleId="E36F44CE74FC4D20AFDF648AAAEE52AB">
    <w:name w:val="E36F44CE74FC4D20AFDF648AAAEE52AB"/>
  </w:style>
  <w:style w:type="paragraph" w:customStyle="1" w:styleId="D19E0341E2B741CFA1A09ABBDBEE3510">
    <w:name w:val="D19E0341E2B741CFA1A09ABBDBEE3510"/>
  </w:style>
  <w:style w:type="paragraph" w:customStyle="1" w:styleId="1FC7BA39A9CC40F2B2CC646EE192B55C">
    <w:name w:val="1FC7BA39A9CC40F2B2CC646EE192B55C"/>
    <w:rsid w:val="00026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7322-48DF-48AE-9E00-47942D17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ADE78-2B57-4B3A-A3FC-D75B3EF5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organischen Formen.dotx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Hanno</dc:creator>
  <cp:lastModifiedBy>Hanno</cp:lastModifiedBy>
  <cp:revision>3</cp:revision>
  <dcterms:created xsi:type="dcterms:W3CDTF">2020-12-30T10:50:00Z</dcterms:created>
  <dcterms:modified xsi:type="dcterms:W3CDTF">2020-12-30T13:18:00Z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